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5" w:rsidRPr="000B4A87" w:rsidRDefault="00E60695" w:rsidP="00703044">
      <w:pPr>
        <w:pStyle w:val="Default"/>
        <w:ind w:left="4248" w:firstLine="708"/>
        <w:rPr>
          <w:rFonts w:ascii="Arial" w:hAnsi="Arial" w:cs="Arial"/>
          <w:i/>
          <w:sz w:val="18"/>
          <w:szCs w:val="22"/>
        </w:rPr>
      </w:pPr>
      <w:r w:rsidRPr="000B4A87">
        <w:rPr>
          <w:rFonts w:ascii="Arial" w:hAnsi="Arial" w:cs="Arial"/>
          <w:i/>
          <w:sz w:val="18"/>
          <w:szCs w:val="22"/>
        </w:rPr>
        <w:t xml:space="preserve">     </w:t>
      </w:r>
    </w:p>
    <w:p w:rsidR="00E60695" w:rsidRDefault="00E60695" w:rsidP="00703044">
      <w:pPr>
        <w:pStyle w:val="Footer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Załącznik </w:t>
      </w:r>
      <w:r w:rsidRPr="00F15FD6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F15FD6">
        <w:rPr>
          <w:rFonts w:ascii="Arial" w:hAnsi="Arial" w:cs="Arial"/>
          <w:b/>
          <w:color w:val="000000"/>
          <w:sz w:val="18"/>
          <w:szCs w:val="18"/>
        </w:rPr>
        <w:t>2</w:t>
      </w:r>
      <w:r w:rsidRPr="00772D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2DEA">
        <w:rPr>
          <w:rFonts w:ascii="Arial" w:hAnsi="Arial" w:cs="Arial"/>
          <w:sz w:val="18"/>
          <w:szCs w:val="18"/>
        </w:rPr>
        <w:t>do Regulaminu udzielania zamówień publicznych</w:t>
      </w:r>
    </w:p>
    <w:p w:rsidR="00E60695" w:rsidRDefault="00E60695" w:rsidP="00703044">
      <w:pPr>
        <w:pStyle w:val="Footer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E60695" w:rsidRDefault="00E60695" w:rsidP="00703044">
      <w:pPr>
        <w:pStyle w:val="Default"/>
        <w:jc w:val="right"/>
        <w:rPr>
          <w:rFonts w:ascii="Arial" w:hAnsi="Arial" w:cs="Arial"/>
          <w:sz w:val="18"/>
          <w:szCs w:val="22"/>
        </w:rPr>
      </w:pPr>
      <w:r w:rsidRPr="00772DEA">
        <w:rPr>
          <w:rFonts w:ascii="Arial" w:hAnsi="Arial" w:cs="Arial"/>
          <w:sz w:val="18"/>
          <w:szCs w:val="18"/>
        </w:rPr>
        <w:t>ustawy – prawo zamówień publicznych</w:t>
      </w:r>
    </w:p>
    <w:p w:rsidR="00E60695" w:rsidRDefault="00E60695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E60695" w:rsidRPr="00B73DCA" w:rsidRDefault="00E60695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E60695" w:rsidRPr="00FA6B12" w:rsidRDefault="00E60695" w:rsidP="008F64B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30</w:t>
      </w:r>
      <w:r w:rsidRPr="00FA6B12">
        <w:rPr>
          <w:rFonts w:ascii="Arial" w:hAnsi="Arial" w:cs="Arial"/>
          <w:sz w:val="20"/>
          <w:szCs w:val="20"/>
        </w:rPr>
        <w:t xml:space="preserve">.08.2018 r. </w:t>
      </w:r>
    </w:p>
    <w:p w:rsidR="00E60695" w:rsidRPr="00FA6B12" w:rsidRDefault="00E60695" w:rsidP="00703044">
      <w:pPr>
        <w:pStyle w:val="Default"/>
        <w:rPr>
          <w:rFonts w:ascii="Arial" w:hAnsi="Arial" w:cs="Arial"/>
          <w:sz w:val="20"/>
          <w:szCs w:val="20"/>
        </w:rPr>
      </w:pPr>
    </w:p>
    <w:p w:rsidR="00E60695" w:rsidRPr="00FA6B12" w:rsidRDefault="00E60695" w:rsidP="00703044">
      <w:pPr>
        <w:pStyle w:val="Default"/>
        <w:rPr>
          <w:rFonts w:ascii="Arial" w:hAnsi="Arial" w:cs="Arial"/>
          <w:sz w:val="20"/>
          <w:szCs w:val="20"/>
        </w:rPr>
      </w:pPr>
      <w:r w:rsidRPr="00FA6B12">
        <w:rPr>
          <w:rFonts w:ascii="Arial" w:hAnsi="Arial" w:cs="Arial"/>
          <w:sz w:val="20"/>
          <w:szCs w:val="20"/>
        </w:rPr>
        <w:t>Urząd Miasta Stołecznego Warszawy</w:t>
      </w:r>
    </w:p>
    <w:p w:rsidR="00E60695" w:rsidRPr="00FA6B12" w:rsidRDefault="00E60695" w:rsidP="00703044">
      <w:pPr>
        <w:pStyle w:val="Default"/>
        <w:rPr>
          <w:rFonts w:ascii="Arial" w:hAnsi="Arial" w:cs="Arial"/>
          <w:sz w:val="20"/>
          <w:szCs w:val="20"/>
        </w:rPr>
      </w:pPr>
      <w:r w:rsidRPr="00FA6B12">
        <w:rPr>
          <w:rFonts w:ascii="Arial" w:hAnsi="Arial" w:cs="Arial"/>
          <w:sz w:val="20"/>
          <w:szCs w:val="20"/>
        </w:rPr>
        <w:t>Urząd Dzielnicy Praga-Południe</w:t>
      </w:r>
    </w:p>
    <w:p w:rsidR="00E60695" w:rsidRPr="00FA6B12" w:rsidRDefault="00E60695" w:rsidP="00703044">
      <w:pPr>
        <w:pStyle w:val="Default"/>
        <w:rPr>
          <w:rFonts w:ascii="Arial" w:hAnsi="Arial" w:cs="Arial"/>
          <w:sz w:val="20"/>
          <w:szCs w:val="20"/>
        </w:rPr>
      </w:pPr>
      <w:r w:rsidRPr="00FA6B12">
        <w:rPr>
          <w:rFonts w:ascii="Arial" w:hAnsi="Arial" w:cs="Arial"/>
          <w:sz w:val="20"/>
          <w:szCs w:val="20"/>
        </w:rPr>
        <w:t>Wydział Infrastruktury</w:t>
      </w:r>
    </w:p>
    <w:p w:rsidR="00E60695" w:rsidRPr="00FA6B12" w:rsidRDefault="00E60695" w:rsidP="00703044">
      <w:pPr>
        <w:pStyle w:val="Default"/>
        <w:rPr>
          <w:rFonts w:ascii="Arial" w:hAnsi="Arial" w:cs="Arial"/>
          <w:sz w:val="20"/>
          <w:szCs w:val="20"/>
        </w:rPr>
      </w:pPr>
      <w:r w:rsidRPr="00FA6B12">
        <w:rPr>
          <w:rFonts w:ascii="Arial" w:hAnsi="Arial" w:cs="Arial"/>
          <w:sz w:val="20"/>
          <w:szCs w:val="20"/>
        </w:rPr>
        <w:t>ul. Grochowska 274</w:t>
      </w:r>
    </w:p>
    <w:p w:rsidR="00E60695" w:rsidRPr="00FA6B12" w:rsidRDefault="00E60695" w:rsidP="00703044">
      <w:pPr>
        <w:pStyle w:val="Default"/>
        <w:rPr>
          <w:rFonts w:ascii="Arial" w:hAnsi="Arial" w:cs="Arial"/>
          <w:sz w:val="20"/>
          <w:szCs w:val="20"/>
        </w:rPr>
      </w:pPr>
      <w:r w:rsidRPr="00FA6B12">
        <w:rPr>
          <w:rFonts w:ascii="Arial" w:hAnsi="Arial" w:cs="Arial"/>
          <w:sz w:val="20"/>
          <w:szCs w:val="20"/>
        </w:rPr>
        <w:t>03-841 Warszawa</w:t>
      </w:r>
    </w:p>
    <w:p w:rsidR="00E60695" w:rsidRPr="00FA6B12" w:rsidRDefault="00E60695" w:rsidP="00703044">
      <w:pPr>
        <w:pStyle w:val="Default"/>
        <w:rPr>
          <w:sz w:val="20"/>
          <w:szCs w:val="20"/>
        </w:rPr>
      </w:pPr>
    </w:p>
    <w:p w:rsidR="00E60695" w:rsidRDefault="00E60695" w:rsidP="00703044">
      <w:pPr>
        <w:pStyle w:val="Default"/>
        <w:rPr>
          <w:sz w:val="22"/>
          <w:szCs w:val="22"/>
        </w:rPr>
      </w:pPr>
    </w:p>
    <w:p w:rsidR="00E60695" w:rsidRPr="00A605E0" w:rsidRDefault="00E60695" w:rsidP="00A605E0">
      <w:pPr>
        <w:pStyle w:val="Default"/>
        <w:ind w:left="6300"/>
        <w:rPr>
          <w:b/>
          <w:sz w:val="22"/>
          <w:szCs w:val="22"/>
        </w:rPr>
      </w:pPr>
    </w:p>
    <w:p w:rsidR="00E60695" w:rsidRDefault="00E60695" w:rsidP="00703044">
      <w:pPr>
        <w:pStyle w:val="Default"/>
        <w:rPr>
          <w:sz w:val="22"/>
          <w:szCs w:val="22"/>
        </w:rPr>
      </w:pPr>
    </w:p>
    <w:p w:rsidR="00E60695" w:rsidRDefault="00E60695" w:rsidP="00703044">
      <w:pPr>
        <w:pStyle w:val="Default"/>
        <w:rPr>
          <w:sz w:val="22"/>
          <w:szCs w:val="22"/>
        </w:rPr>
      </w:pPr>
    </w:p>
    <w:p w:rsidR="00E60695" w:rsidRDefault="00E60695" w:rsidP="007030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:rsidR="00E60695" w:rsidRDefault="00E60695" w:rsidP="00703044">
      <w:pPr>
        <w:pStyle w:val="Default"/>
        <w:rPr>
          <w:sz w:val="22"/>
          <w:szCs w:val="22"/>
        </w:rPr>
      </w:pPr>
    </w:p>
    <w:p w:rsidR="00E60695" w:rsidRPr="00B521F3" w:rsidRDefault="00E60695" w:rsidP="00B521F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1F3">
        <w:rPr>
          <w:rFonts w:ascii="Arial" w:hAnsi="Arial" w:cs="Arial"/>
          <w:sz w:val="20"/>
          <w:szCs w:val="20"/>
        </w:rPr>
        <w:t xml:space="preserve">Zamawiający – Urząd Dzielnicy Praga – Południe m. st. Warszawy zaprasza do złożenia ofert na: </w:t>
      </w:r>
    </w:p>
    <w:p w:rsidR="00E60695" w:rsidRDefault="00E60695" w:rsidP="00B521F3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1F3">
        <w:rPr>
          <w:rFonts w:ascii="Arial" w:hAnsi="Arial" w:cs="Arial"/>
          <w:sz w:val="20"/>
          <w:szCs w:val="20"/>
        </w:rPr>
        <w:t xml:space="preserve">Przedmiot zamówienia: </w:t>
      </w:r>
      <w:r w:rsidRPr="00B521F3">
        <w:rPr>
          <w:rFonts w:ascii="Arial" w:hAnsi="Arial" w:cs="Arial"/>
          <w:b/>
          <w:sz w:val="20"/>
          <w:szCs w:val="20"/>
        </w:rPr>
        <w:t xml:space="preserve">opracowanie koncepcji rozbudowy modułowej szkoły podstawowej </w:t>
      </w:r>
      <w:r>
        <w:rPr>
          <w:rFonts w:ascii="Arial" w:hAnsi="Arial" w:cs="Arial"/>
          <w:b/>
          <w:bCs/>
          <w:sz w:val="20"/>
          <w:szCs w:val="20"/>
        </w:rPr>
        <w:t>dla zadania p</w:t>
      </w:r>
      <w:r w:rsidRPr="00B521F3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521F3">
        <w:rPr>
          <w:rFonts w:ascii="Arial" w:hAnsi="Arial" w:cs="Arial"/>
          <w:b/>
          <w:sz w:val="20"/>
          <w:szCs w:val="20"/>
        </w:rPr>
        <w:t xml:space="preserve">: „Rozbudowa modułowa Szkoły Podstawowej nr 141 przy ul. Szaserów </w:t>
      </w:r>
      <w:smartTag w:uri="urn:schemas-microsoft-com:office:smarttags" w:element="metricconverter">
        <w:smartTagPr>
          <w:attr w:name="ProductID" w:val="117”"/>
        </w:smartTagPr>
        <w:r w:rsidRPr="00B521F3">
          <w:rPr>
            <w:rFonts w:ascii="Arial" w:hAnsi="Arial" w:cs="Arial"/>
            <w:b/>
            <w:sz w:val="20"/>
            <w:szCs w:val="20"/>
          </w:rPr>
          <w:t>117”</w:t>
        </w:r>
      </w:smartTag>
      <w:r w:rsidRPr="00B521F3">
        <w:rPr>
          <w:rFonts w:ascii="Arial" w:hAnsi="Arial" w:cs="Arial"/>
          <w:sz w:val="20"/>
          <w:szCs w:val="20"/>
        </w:rPr>
        <w:t xml:space="preserve"> w Warszawie</w:t>
      </w:r>
      <w:r>
        <w:rPr>
          <w:rFonts w:ascii="Arial" w:hAnsi="Arial" w:cs="Arial"/>
          <w:sz w:val="20"/>
          <w:szCs w:val="20"/>
        </w:rPr>
        <w:t xml:space="preserve"> (dz. ew. nr 5 z obrębu 3-04-08).</w:t>
      </w:r>
    </w:p>
    <w:p w:rsidR="00E60695" w:rsidRDefault="00E60695" w:rsidP="00BE17B3">
      <w:pPr>
        <w:pStyle w:val="Default"/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opracowania: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>budynek modułowy szkoły – 6 oddziałów dla ok. 150 uczniów</w:t>
      </w:r>
      <w:r>
        <w:rPr>
          <w:rFonts w:ascii="Arial" w:hAnsi="Arial" w:cs="Arial"/>
          <w:sz w:val="20"/>
          <w:szCs w:val="20"/>
        </w:rPr>
        <w:t>,</w:t>
      </w:r>
      <w:r w:rsidRPr="009D5982">
        <w:rPr>
          <w:rFonts w:ascii="Arial" w:hAnsi="Arial" w:cs="Arial"/>
          <w:sz w:val="20"/>
          <w:szCs w:val="20"/>
        </w:rPr>
        <w:t xml:space="preserve"> </w:t>
      </w:r>
    </w:p>
    <w:p w:rsidR="00E60695" w:rsidRPr="009D5982" w:rsidRDefault="00E60695" w:rsidP="00BE17B3">
      <w:pPr>
        <w:spacing w:after="0" w:line="360" w:lineRule="auto"/>
        <w:ind w:left="360" w:hanging="180"/>
        <w:rPr>
          <w:rFonts w:ascii="Arial" w:hAnsi="Arial" w:cs="Arial"/>
          <w:sz w:val="20"/>
          <w:szCs w:val="20"/>
        </w:rPr>
      </w:pPr>
      <w:r w:rsidRPr="009D5982">
        <w:rPr>
          <w:rFonts w:ascii="Arial" w:hAnsi="Arial" w:cs="Arial"/>
          <w:sz w:val="20"/>
          <w:szCs w:val="20"/>
        </w:rPr>
        <w:t xml:space="preserve">- część szkolna – 6 sal dydaktycznych, szatnie z szafkami dla uczniów, pokój nauczycielski </w:t>
      </w:r>
      <w:r>
        <w:rPr>
          <w:rFonts w:ascii="Arial" w:hAnsi="Arial" w:cs="Arial"/>
          <w:sz w:val="20"/>
          <w:szCs w:val="20"/>
        </w:rPr>
        <w:br/>
      </w:r>
      <w:r w:rsidRPr="009D5982">
        <w:rPr>
          <w:rFonts w:ascii="Arial" w:hAnsi="Arial" w:cs="Arial"/>
          <w:sz w:val="20"/>
          <w:szCs w:val="20"/>
        </w:rPr>
        <w:t>z aneksem sanitarnym, pomieszczenia sanitarne dla dziewcząt i chłopców, pomieszczenia gospodarcze o</w:t>
      </w:r>
      <w:r>
        <w:rPr>
          <w:rFonts w:ascii="Arial" w:hAnsi="Arial" w:cs="Arial"/>
          <w:sz w:val="20"/>
          <w:szCs w:val="20"/>
        </w:rPr>
        <w:t>raz WC dla personelu i rodziców,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>warunki przyłączeniowe mediów do budynku modułowego,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>stałe połączenie budynku modułowego z istniejącym budynkiem szkoły.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9D5982">
        <w:rPr>
          <w:rFonts w:ascii="Arial" w:hAnsi="Arial" w:cs="Arial"/>
          <w:sz w:val="20"/>
          <w:szCs w:val="20"/>
        </w:rPr>
        <w:t>Charakterystyczne parametry: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9D5982">
        <w:rPr>
          <w:rFonts w:ascii="Arial" w:hAnsi="Arial" w:cs="Arial"/>
          <w:sz w:val="20"/>
          <w:szCs w:val="20"/>
        </w:rPr>
        <w:t xml:space="preserve">- powierzchnia działki – ok. </w:t>
      </w:r>
      <w:smartTag w:uri="urn:schemas-microsoft-com:office:smarttags" w:element="metricconverter">
        <w:smartTagPr>
          <w:attr w:name="ProductID" w:val="450 m2"/>
        </w:smartTagPr>
        <w:r w:rsidRPr="009D5982">
          <w:rPr>
            <w:rFonts w:ascii="Arial" w:hAnsi="Arial" w:cs="Arial"/>
            <w:sz w:val="20"/>
            <w:szCs w:val="20"/>
          </w:rPr>
          <w:t>450 m</w:t>
        </w:r>
        <w:r w:rsidRPr="009D598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9D5982">
        <w:rPr>
          <w:rFonts w:ascii="Arial" w:hAnsi="Arial" w:cs="Arial"/>
          <w:sz w:val="20"/>
          <w:szCs w:val="20"/>
        </w:rPr>
        <w:t>,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 xml:space="preserve">kubatura – ok. </w:t>
      </w:r>
      <w:smartTag w:uri="urn:schemas-microsoft-com:office:smarttags" w:element="metricconverter">
        <w:smartTagPr>
          <w:attr w:name="ProductID" w:val="2544 m3"/>
        </w:smartTagPr>
        <w:r w:rsidRPr="009D5982">
          <w:rPr>
            <w:rFonts w:ascii="Arial" w:hAnsi="Arial" w:cs="Arial"/>
            <w:sz w:val="20"/>
            <w:szCs w:val="20"/>
          </w:rPr>
          <w:t>2544 m</w:t>
        </w:r>
        <w:r w:rsidRPr="009D5982">
          <w:rPr>
            <w:rFonts w:ascii="Arial" w:hAnsi="Arial" w:cs="Arial"/>
            <w:sz w:val="20"/>
            <w:szCs w:val="20"/>
            <w:vertAlign w:val="superscript"/>
          </w:rPr>
          <w:t>3</w:t>
        </w:r>
      </w:smartTag>
      <w:r w:rsidRPr="009D5982">
        <w:rPr>
          <w:rFonts w:ascii="Arial" w:hAnsi="Arial" w:cs="Arial"/>
          <w:sz w:val="20"/>
          <w:szCs w:val="20"/>
        </w:rPr>
        <w:t>,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 xml:space="preserve">powierzchnia użytkowa – ok. </w:t>
      </w:r>
      <w:smartTag w:uri="urn:schemas-microsoft-com:office:smarttags" w:element="metricconverter">
        <w:smartTagPr>
          <w:attr w:name="ProductID" w:val="848 m2"/>
        </w:smartTagPr>
        <w:r w:rsidRPr="009D5982">
          <w:rPr>
            <w:rFonts w:ascii="Arial" w:hAnsi="Arial" w:cs="Arial"/>
            <w:sz w:val="20"/>
            <w:szCs w:val="20"/>
          </w:rPr>
          <w:t>848 m</w:t>
        </w:r>
        <w:r w:rsidRPr="009D598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9D5982">
        <w:rPr>
          <w:rFonts w:ascii="Arial" w:hAnsi="Arial" w:cs="Arial"/>
          <w:sz w:val="20"/>
          <w:szCs w:val="20"/>
        </w:rPr>
        <w:t>,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>liczba kondygnacji nadziemnych – 2,</w:t>
      </w:r>
    </w:p>
    <w:p w:rsidR="00E60695" w:rsidRPr="009D5982" w:rsidRDefault="00E60695" w:rsidP="00BE17B3">
      <w:p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5982">
        <w:rPr>
          <w:rFonts w:ascii="Arial" w:hAnsi="Arial" w:cs="Arial"/>
          <w:sz w:val="20"/>
          <w:szCs w:val="20"/>
        </w:rPr>
        <w:t xml:space="preserve">wysokość budynku ok. </w:t>
      </w:r>
      <w:smartTag w:uri="urn:schemas-microsoft-com:office:smarttags" w:element="metricconverter">
        <w:smartTagPr>
          <w:attr w:name="ProductID" w:val="7,5 m"/>
        </w:smartTagPr>
        <w:r w:rsidRPr="009D5982">
          <w:rPr>
            <w:rFonts w:ascii="Arial" w:hAnsi="Arial" w:cs="Arial"/>
            <w:sz w:val="20"/>
            <w:szCs w:val="20"/>
          </w:rPr>
          <w:t>7,5 m</w:t>
        </w:r>
      </w:smartTag>
      <w:r w:rsidRPr="009D5982">
        <w:rPr>
          <w:rFonts w:ascii="Arial" w:hAnsi="Arial" w:cs="Arial"/>
          <w:sz w:val="20"/>
          <w:szCs w:val="20"/>
        </w:rPr>
        <w:t>.</w:t>
      </w:r>
    </w:p>
    <w:p w:rsidR="00E60695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Termin realizacji zamówienia</w:t>
      </w:r>
      <w:r>
        <w:rPr>
          <w:rFonts w:ascii="Arial" w:hAnsi="Arial" w:cs="Arial"/>
          <w:sz w:val="20"/>
          <w:szCs w:val="22"/>
        </w:rPr>
        <w:t xml:space="preserve"> 6 tygodni od dnia zawarcia umowy.</w:t>
      </w:r>
    </w:p>
    <w:p w:rsidR="00E60695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2"/>
        </w:rPr>
      </w:pPr>
      <w:r w:rsidRPr="00E858CF">
        <w:rPr>
          <w:rFonts w:ascii="Arial" w:hAnsi="Arial" w:cs="Arial"/>
          <w:sz w:val="20"/>
          <w:szCs w:val="22"/>
        </w:rPr>
        <w:t>Miejsce i termin złożenia oferty</w:t>
      </w:r>
      <w:r>
        <w:rPr>
          <w:rFonts w:ascii="Arial" w:hAnsi="Arial" w:cs="Arial"/>
          <w:sz w:val="20"/>
          <w:szCs w:val="22"/>
        </w:rPr>
        <w:t xml:space="preserve">: Urząd Dzielnicy Praga Południe, ul. Grochowska 274, 03-841 Warszawa z dopiskiem „Nie otwierać” koncepcja – szkoła modułowa, </w:t>
      </w:r>
      <w:r w:rsidRPr="00D95C4A">
        <w:rPr>
          <w:rFonts w:ascii="Arial" w:hAnsi="Arial" w:cs="Arial"/>
          <w:b/>
          <w:sz w:val="20"/>
          <w:szCs w:val="22"/>
        </w:rPr>
        <w:t>do dnia 0</w:t>
      </w:r>
      <w:r>
        <w:rPr>
          <w:rFonts w:ascii="Arial" w:hAnsi="Arial" w:cs="Arial"/>
          <w:b/>
          <w:sz w:val="20"/>
          <w:szCs w:val="22"/>
        </w:rPr>
        <w:t>7.09</w:t>
      </w:r>
      <w:r w:rsidRPr="00D95C4A">
        <w:rPr>
          <w:rFonts w:ascii="Arial" w:hAnsi="Arial" w:cs="Arial"/>
          <w:b/>
          <w:sz w:val="20"/>
          <w:szCs w:val="22"/>
        </w:rPr>
        <w:t>.2018 r</w:t>
      </w:r>
      <w:r>
        <w:rPr>
          <w:rFonts w:ascii="Arial" w:hAnsi="Arial" w:cs="Arial"/>
          <w:sz w:val="20"/>
          <w:szCs w:val="22"/>
        </w:rPr>
        <w:t xml:space="preserve">. </w:t>
      </w:r>
      <w:r w:rsidRPr="00BE17B3">
        <w:rPr>
          <w:rFonts w:ascii="Arial" w:hAnsi="Arial" w:cs="Arial"/>
          <w:b/>
          <w:sz w:val="20"/>
          <w:szCs w:val="22"/>
        </w:rPr>
        <w:t>do godz. 12:00</w:t>
      </w:r>
      <w:r>
        <w:rPr>
          <w:rFonts w:ascii="Arial" w:hAnsi="Arial" w:cs="Arial"/>
          <w:sz w:val="20"/>
          <w:szCs w:val="22"/>
        </w:rPr>
        <w:t>.</w:t>
      </w:r>
    </w:p>
    <w:p w:rsidR="00E60695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2"/>
        </w:rPr>
      </w:pPr>
      <w:r w:rsidRPr="00E858CF">
        <w:rPr>
          <w:rFonts w:ascii="Arial" w:hAnsi="Arial" w:cs="Arial"/>
          <w:sz w:val="20"/>
          <w:szCs w:val="22"/>
        </w:rPr>
        <w:t xml:space="preserve">Termin otwarcia ofert </w:t>
      </w:r>
      <w:r>
        <w:rPr>
          <w:rFonts w:ascii="Arial" w:hAnsi="Arial" w:cs="Arial"/>
          <w:sz w:val="20"/>
          <w:szCs w:val="22"/>
        </w:rPr>
        <w:t>10.09.2018 r.</w:t>
      </w:r>
    </w:p>
    <w:p w:rsidR="00E60695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2"/>
        </w:rPr>
      </w:pPr>
      <w:r w:rsidRPr="00E858CF">
        <w:rPr>
          <w:rFonts w:ascii="Arial" w:hAnsi="Arial" w:cs="Arial"/>
          <w:sz w:val="20"/>
          <w:szCs w:val="22"/>
        </w:rPr>
        <w:t xml:space="preserve">Warunki płatności </w:t>
      </w:r>
      <w:r>
        <w:rPr>
          <w:rFonts w:ascii="Arial" w:hAnsi="Arial" w:cs="Arial"/>
          <w:sz w:val="20"/>
          <w:szCs w:val="22"/>
        </w:rPr>
        <w:t>wynagrodzenie ryczałtowe.</w:t>
      </w:r>
    </w:p>
    <w:p w:rsidR="00E60695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2"/>
        </w:rPr>
      </w:pPr>
      <w:r w:rsidRPr="00E858CF">
        <w:rPr>
          <w:rFonts w:ascii="Arial" w:hAnsi="Arial" w:cs="Arial"/>
          <w:sz w:val="20"/>
          <w:szCs w:val="22"/>
        </w:rPr>
        <w:t>Osoba upoważniona do kontaktu z wyk</w:t>
      </w:r>
      <w:r>
        <w:rPr>
          <w:rFonts w:ascii="Arial" w:hAnsi="Arial" w:cs="Arial"/>
          <w:sz w:val="20"/>
          <w:szCs w:val="22"/>
        </w:rPr>
        <w:t>onawcami Bronisław Trętkiewicz 22 44 35 357.</w:t>
      </w:r>
    </w:p>
    <w:p w:rsidR="00E60695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2"/>
        </w:rPr>
      </w:pPr>
      <w:r w:rsidRPr="00E858CF">
        <w:rPr>
          <w:rFonts w:ascii="Arial" w:hAnsi="Arial" w:cs="Arial"/>
          <w:sz w:val="20"/>
          <w:szCs w:val="22"/>
        </w:rPr>
        <w:t>Sposób przygotowania oferty: ofertę należy sporządzić w formie pisemnej, w języku polskim.</w:t>
      </w:r>
    </w:p>
    <w:p w:rsidR="00E60695" w:rsidRPr="0039632B" w:rsidRDefault="00E60695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b/>
          <w:sz w:val="20"/>
          <w:szCs w:val="22"/>
        </w:rPr>
      </w:pPr>
      <w:r w:rsidRPr="0039632B">
        <w:rPr>
          <w:rFonts w:ascii="Arial" w:hAnsi="Arial" w:cs="Arial"/>
          <w:b/>
          <w:sz w:val="20"/>
          <w:szCs w:val="22"/>
        </w:rPr>
        <w:t xml:space="preserve">Treść oferty: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NIP. ……………………………………………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Regon ; ……………………………………… </w:t>
      </w:r>
    </w:p>
    <w:p w:rsidR="00E60695" w:rsidRPr="00703044" w:rsidRDefault="00E60695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:rsidR="00E60695" w:rsidRPr="000B4A87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B4A87">
        <w:rPr>
          <w:rFonts w:ascii="Arial" w:hAnsi="Arial" w:cs="Arial"/>
          <w:sz w:val="20"/>
          <w:szCs w:val="20"/>
        </w:rPr>
        <w:t xml:space="preserve">Oferuję wykonanie przedmiotu zamówienia za: </w:t>
      </w:r>
    </w:p>
    <w:p w:rsidR="00E60695" w:rsidRPr="000B4A87" w:rsidRDefault="00E60695" w:rsidP="00703044">
      <w:pPr>
        <w:pStyle w:val="Default"/>
        <w:spacing w:line="360" w:lineRule="auto"/>
        <w:ind w:firstLine="708"/>
        <w:rPr>
          <w:rFonts w:ascii="Arial" w:hAnsi="Arial" w:cs="Arial"/>
          <w:sz w:val="20"/>
          <w:szCs w:val="22"/>
        </w:rPr>
      </w:pPr>
      <w:r w:rsidRPr="000B4A87">
        <w:rPr>
          <w:rFonts w:ascii="Arial" w:hAnsi="Arial" w:cs="Arial"/>
          <w:sz w:val="20"/>
          <w:szCs w:val="22"/>
        </w:rPr>
        <w:t xml:space="preserve">Cenę netto……………… zł (słownie złotych) ………………………………………………………. </w:t>
      </w:r>
    </w:p>
    <w:p w:rsidR="00E60695" w:rsidRPr="000B4A87" w:rsidRDefault="00E60695" w:rsidP="00703044">
      <w:pPr>
        <w:pStyle w:val="Default"/>
        <w:spacing w:line="360" w:lineRule="auto"/>
        <w:ind w:firstLine="708"/>
        <w:rPr>
          <w:rFonts w:ascii="Arial" w:hAnsi="Arial" w:cs="Arial"/>
          <w:sz w:val="20"/>
          <w:szCs w:val="22"/>
        </w:rPr>
      </w:pPr>
      <w:r w:rsidRPr="000B4A87">
        <w:rPr>
          <w:rFonts w:ascii="Arial" w:hAnsi="Arial" w:cs="Arial"/>
          <w:sz w:val="20"/>
          <w:szCs w:val="22"/>
        </w:rPr>
        <w:t xml:space="preserve">Podatek VAT……….…... zł (słownie złotych) ……………………………………………………… </w:t>
      </w:r>
    </w:p>
    <w:p w:rsidR="00E60695" w:rsidRPr="000B4A87" w:rsidRDefault="00E60695" w:rsidP="00703044">
      <w:pPr>
        <w:pStyle w:val="Default"/>
        <w:spacing w:line="360" w:lineRule="auto"/>
        <w:ind w:firstLine="708"/>
        <w:rPr>
          <w:rFonts w:ascii="Arial" w:hAnsi="Arial" w:cs="Arial"/>
          <w:sz w:val="20"/>
          <w:szCs w:val="22"/>
        </w:rPr>
      </w:pPr>
      <w:r w:rsidRPr="000B4A87">
        <w:rPr>
          <w:rFonts w:ascii="Arial" w:hAnsi="Arial" w:cs="Arial"/>
          <w:sz w:val="20"/>
          <w:szCs w:val="22"/>
        </w:rPr>
        <w:t xml:space="preserve">Cenę brutto…………….... zł (słownie złotych) ………………………………………………………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Oświadczam, że zapoznałem się z opisem przedmiotu zamówienia i nie wnoszę do niego zastrzeżeń</w:t>
      </w:r>
      <w:r>
        <w:rPr>
          <w:rFonts w:ascii="Arial" w:hAnsi="Arial" w:cs="Arial"/>
          <w:sz w:val="20"/>
          <w:szCs w:val="22"/>
        </w:rPr>
        <w:t>.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Okres gwarancji ………………………………………………………………………………………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Potwierdzam termin realizacji zamówienia do dnia ……………………………………………….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Wyrażam zgodę na warunki płatności określone w zapytaniu ofertowym</w:t>
      </w:r>
      <w:r>
        <w:rPr>
          <w:rFonts w:ascii="Arial" w:hAnsi="Arial" w:cs="Arial"/>
          <w:sz w:val="20"/>
          <w:szCs w:val="22"/>
        </w:rPr>
        <w:t>.</w:t>
      </w:r>
      <w:r w:rsidRPr="00703044">
        <w:rPr>
          <w:rFonts w:ascii="Arial" w:hAnsi="Arial" w:cs="Arial"/>
          <w:sz w:val="20"/>
          <w:szCs w:val="22"/>
        </w:rPr>
        <w:t xml:space="preserve">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:rsidR="00E60695" w:rsidRDefault="00E60695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Podpis wykonawcy lub osoby </w:t>
      </w:r>
      <w:r>
        <w:rPr>
          <w:rFonts w:ascii="Arial" w:hAnsi="Arial" w:cs="Arial"/>
          <w:sz w:val="20"/>
          <w:szCs w:val="22"/>
        </w:rPr>
        <w:t>upoważnionej</w:t>
      </w:r>
      <w:r w:rsidRPr="00703044">
        <w:rPr>
          <w:rFonts w:ascii="Arial" w:hAnsi="Arial" w:cs="Arial"/>
          <w:sz w:val="20"/>
          <w:szCs w:val="22"/>
        </w:rPr>
        <w:t xml:space="preserve">.* </w:t>
      </w:r>
      <w:r>
        <w:rPr>
          <w:rFonts w:ascii="Arial" w:hAnsi="Arial" w:cs="Arial"/>
          <w:sz w:val="20"/>
          <w:szCs w:val="22"/>
        </w:rPr>
        <w:t>(</w:t>
      </w:r>
      <w:r w:rsidRPr="001E1312">
        <w:rPr>
          <w:rFonts w:ascii="Arial" w:hAnsi="Arial" w:cs="Arial"/>
          <w:sz w:val="20"/>
          <w:szCs w:val="20"/>
        </w:rPr>
        <w:t>*niepotrzebne skreślić</w:t>
      </w:r>
      <w:r>
        <w:rPr>
          <w:rFonts w:ascii="Arial" w:hAnsi="Arial" w:cs="Arial"/>
          <w:sz w:val="20"/>
          <w:szCs w:val="20"/>
        </w:rPr>
        <w:t>)</w:t>
      </w:r>
    </w:p>
    <w:p w:rsidR="00E60695" w:rsidRDefault="00E60695" w:rsidP="001E1312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0695" w:rsidRDefault="00E60695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0695" w:rsidRDefault="00E60695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0695" w:rsidRDefault="00E60695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0695" w:rsidRPr="00703044" w:rsidRDefault="00E60695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…………………………………………………….</w:t>
      </w: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(pieczątka wykonawcy)</w:t>
      </w:r>
      <w:r w:rsidRPr="00703044">
        <w:rPr>
          <w:rFonts w:ascii="Arial" w:hAnsi="Arial" w:cs="Arial"/>
          <w:sz w:val="20"/>
          <w:szCs w:val="22"/>
        </w:rPr>
        <w:t xml:space="preserve"> </w:t>
      </w: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E60695" w:rsidRPr="001E1312" w:rsidRDefault="00E60695" w:rsidP="00703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E60695" w:rsidRPr="001E1312" w:rsidRDefault="00E60695" w:rsidP="00756B5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E1312">
        <w:rPr>
          <w:rFonts w:ascii="Arial" w:hAnsi="Arial" w:cs="Arial"/>
          <w:sz w:val="20"/>
          <w:szCs w:val="20"/>
        </w:rPr>
        <w:t>*niepotrzebne skreślić</w:t>
      </w:r>
    </w:p>
    <w:sectPr w:rsidR="00E60695" w:rsidRPr="001E1312" w:rsidSect="001B6412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95" w:rsidRDefault="00E60695" w:rsidP="0050045A">
      <w:pPr>
        <w:spacing w:after="0" w:line="240" w:lineRule="auto"/>
      </w:pPr>
      <w:r>
        <w:separator/>
      </w:r>
    </w:p>
  </w:endnote>
  <w:endnote w:type="continuationSeparator" w:id="0">
    <w:p w:rsidR="00E60695" w:rsidRDefault="00E60695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95" w:rsidRDefault="00E60695" w:rsidP="0050045A">
      <w:pPr>
        <w:spacing w:after="0" w:line="240" w:lineRule="auto"/>
      </w:pPr>
      <w:r>
        <w:separator/>
      </w:r>
    </w:p>
  </w:footnote>
  <w:footnote w:type="continuationSeparator" w:id="0">
    <w:p w:rsidR="00E60695" w:rsidRDefault="00E60695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5" w:rsidRDefault="00E60695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5pt;margin-top:196.55pt;width:12.5pt;height:9.8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60695" w:rsidRDefault="00E60695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§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4EF682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12E66D9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1CD3D17"/>
    <w:multiLevelType w:val="hybridMultilevel"/>
    <w:tmpl w:val="D0A2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166973"/>
    <w:multiLevelType w:val="hybridMultilevel"/>
    <w:tmpl w:val="D7186F32"/>
    <w:lvl w:ilvl="0" w:tplc="8F3EE5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50C0506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A201514"/>
    <w:multiLevelType w:val="hybridMultilevel"/>
    <w:tmpl w:val="31423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EF1CAF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B14D14"/>
    <w:multiLevelType w:val="hybridMultilevel"/>
    <w:tmpl w:val="58F40D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4B5C5A"/>
    <w:multiLevelType w:val="hybridMultilevel"/>
    <w:tmpl w:val="4A7A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7665752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F2E6DD7"/>
    <w:multiLevelType w:val="hybridMultilevel"/>
    <w:tmpl w:val="1B12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8C01A2"/>
    <w:multiLevelType w:val="hybridMultilevel"/>
    <w:tmpl w:val="7CEAA07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5001772"/>
    <w:multiLevelType w:val="hybridMultilevel"/>
    <w:tmpl w:val="602A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5F5C63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92702B"/>
    <w:multiLevelType w:val="hybridMultilevel"/>
    <w:tmpl w:val="EC0E77F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DC454E"/>
    <w:multiLevelType w:val="hybridMultilevel"/>
    <w:tmpl w:val="8DA0AEEE"/>
    <w:lvl w:ilvl="0" w:tplc="84F65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D176800"/>
    <w:multiLevelType w:val="hybridMultilevel"/>
    <w:tmpl w:val="9E14D86A"/>
    <w:lvl w:ilvl="0" w:tplc="0890C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2177D7"/>
    <w:multiLevelType w:val="hybridMultilevel"/>
    <w:tmpl w:val="95BE043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B8308F"/>
    <w:multiLevelType w:val="hybridMultilevel"/>
    <w:tmpl w:val="7C2A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66CD1"/>
    <w:multiLevelType w:val="hybridMultilevel"/>
    <w:tmpl w:val="DC3C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BD37515"/>
    <w:multiLevelType w:val="hybridMultilevel"/>
    <w:tmpl w:val="EFEE27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16241D"/>
    <w:multiLevelType w:val="hybridMultilevel"/>
    <w:tmpl w:val="51F81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EF4B6D"/>
    <w:multiLevelType w:val="hybridMultilevel"/>
    <w:tmpl w:val="5ED0B73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3">
    <w:nsid w:val="68EC7632"/>
    <w:multiLevelType w:val="hybridMultilevel"/>
    <w:tmpl w:val="7856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BB5F98"/>
    <w:multiLevelType w:val="hybridMultilevel"/>
    <w:tmpl w:val="4200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C12772"/>
    <w:multiLevelType w:val="hybridMultilevel"/>
    <w:tmpl w:val="E148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BE6F5F"/>
    <w:multiLevelType w:val="hybridMultilevel"/>
    <w:tmpl w:val="9B524908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>
    <w:nsid w:val="7BAF336F"/>
    <w:multiLevelType w:val="hybridMultilevel"/>
    <w:tmpl w:val="A244B5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7CC27D36"/>
    <w:multiLevelType w:val="hybridMultilevel"/>
    <w:tmpl w:val="BD28499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9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32"/>
  </w:num>
  <w:num w:numId="4">
    <w:abstractNumId w:val="20"/>
  </w:num>
  <w:num w:numId="5">
    <w:abstractNumId w:val="36"/>
  </w:num>
  <w:num w:numId="6">
    <w:abstractNumId w:val="14"/>
  </w:num>
  <w:num w:numId="7">
    <w:abstractNumId w:val="10"/>
  </w:num>
  <w:num w:numId="8">
    <w:abstractNumId w:val="0"/>
  </w:num>
  <w:num w:numId="9">
    <w:abstractNumId w:val="38"/>
  </w:num>
  <w:num w:numId="10">
    <w:abstractNumId w:val="1"/>
  </w:num>
  <w:num w:numId="11">
    <w:abstractNumId w:val="8"/>
  </w:num>
  <w:num w:numId="12">
    <w:abstractNumId w:val="24"/>
  </w:num>
  <w:num w:numId="13">
    <w:abstractNumId w:val="18"/>
  </w:num>
  <w:num w:numId="14">
    <w:abstractNumId w:val="31"/>
  </w:num>
  <w:num w:numId="15">
    <w:abstractNumId w:val="12"/>
  </w:num>
  <w:num w:numId="16">
    <w:abstractNumId w:val="27"/>
  </w:num>
  <w:num w:numId="17">
    <w:abstractNumId w:val="28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21"/>
  </w:num>
  <w:num w:numId="23">
    <w:abstractNumId w:val="4"/>
  </w:num>
  <w:num w:numId="24">
    <w:abstractNumId w:val="15"/>
  </w:num>
  <w:num w:numId="25">
    <w:abstractNumId w:val="33"/>
  </w:num>
  <w:num w:numId="26">
    <w:abstractNumId w:val="34"/>
  </w:num>
  <w:num w:numId="27">
    <w:abstractNumId w:val="26"/>
  </w:num>
  <w:num w:numId="28">
    <w:abstractNumId w:val="5"/>
  </w:num>
  <w:num w:numId="29">
    <w:abstractNumId w:val="9"/>
  </w:num>
  <w:num w:numId="30">
    <w:abstractNumId w:val="6"/>
  </w:num>
  <w:num w:numId="31">
    <w:abstractNumId w:val="39"/>
  </w:num>
  <w:num w:numId="32">
    <w:abstractNumId w:val="30"/>
  </w:num>
  <w:num w:numId="33">
    <w:abstractNumId w:val="19"/>
  </w:num>
  <w:num w:numId="34">
    <w:abstractNumId w:val="22"/>
  </w:num>
  <w:num w:numId="35">
    <w:abstractNumId w:val="17"/>
  </w:num>
  <w:num w:numId="36">
    <w:abstractNumId w:val="29"/>
  </w:num>
  <w:num w:numId="37">
    <w:abstractNumId w:val="16"/>
  </w:num>
  <w:num w:numId="38">
    <w:abstractNumId w:val="25"/>
  </w:num>
  <w:num w:numId="39">
    <w:abstractNumId w:val="2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58"/>
    <w:rsid w:val="000B4A87"/>
    <w:rsid w:val="000D094E"/>
    <w:rsid w:val="00107A81"/>
    <w:rsid w:val="00136D7A"/>
    <w:rsid w:val="001968C6"/>
    <w:rsid w:val="001B6412"/>
    <w:rsid w:val="001B72C6"/>
    <w:rsid w:val="001C2C0F"/>
    <w:rsid w:val="001E002A"/>
    <w:rsid w:val="001E1312"/>
    <w:rsid w:val="001E3045"/>
    <w:rsid w:val="00203184"/>
    <w:rsid w:val="00222A27"/>
    <w:rsid w:val="002416AD"/>
    <w:rsid w:val="0028407F"/>
    <w:rsid w:val="002B3248"/>
    <w:rsid w:val="002D1250"/>
    <w:rsid w:val="003451D5"/>
    <w:rsid w:val="0035067A"/>
    <w:rsid w:val="003507E0"/>
    <w:rsid w:val="0039632B"/>
    <w:rsid w:val="00396D05"/>
    <w:rsid w:val="003A7C3D"/>
    <w:rsid w:val="00404B73"/>
    <w:rsid w:val="004206AC"/>
    <w:rsid w:val="00456422"/>
    <w:rsid w:val="00457EF4"/>
    <w:rsid w:val="004709F1"/>
    <w:rsid w:val="00481E94"/>
    <w:rsid w:val="004B0D46"/>
    <w:rsid w:val="004C2004"/>
    <w:rsid w:val="004F29B5"/>
    <w:rsid w:val="0050045A"/>
    <w:rsid w:val="00532169"/>
    <w:rsid w:val="005C0B6A"/>
    <w:rsid w:val="005D3EE9"/>
    <w:rsid w:val="005E5821"/>
    <w:rsid w:val="00644118"/>
    <w:rsid w:val="00677FD3"/>
    <w:rsid w:val="006F1A5A"/>
    <w:rsid w:val="006F2666"/>
    <w:rsid w:val="00703044"/>
    <w:rsid w:val="007036AE"/>
    <w:rsid w:val="00717674"/>
    <w:rsid w:val="00736620"/>
    <w:rsid w:val="00756B5E"/>
    <w:rsid w:val="00772DEA"/>
    <w:rsid w:val="007B65EF"/>
    <w:rsid w:val="007D4061"/>
    <w:rsid w:val="007F1E2F"/>
    <w:rsid w:val="00825DE7"/>
    <w:rsid w:val="00851709"/>
    <w:rsid w:val="0088003C"/>
    <w:rsid w:val="008B3E4D"/>
    <w:rsid w:val="008F64BB"/>
    <w:rsid w:val="008F7786"/>
    <w:rsid w:val="00910458"/>
    <w:rsid w:val="00911671"/>
    <w:rsid w:val="009D19B1"/>
    <w:rsid w:val="009D5982"/>
    <w:rsid w:val="00A605E0"/>
    <w:rsid w:val="00A90E78"/>
    <w:rsid w:val="00A97CCB"/>
    <w:rsid w:val="00AE4526"/>
    <w:rsid w:val="00AF41D6"/>
    <w:rsid w:val="00B02340"/>
    <w:rsid w:val="00B03BF6"/>
    <w:rsid w:val="00B25916"/>
    <w:rsid w:val="00B33A1E"/>
    <w:rsid w:val="00B50570"/>
    <w:rsid w:val="00B521F3"/>
    <w:rsid w:val="00B73DCA"/>
    <w:rsid w:val="00B75D77"/>
    <w:rsid w:val="00B86340"/>
    <w:rsid w:val="00B91A75"/>
    <w:rsid w:val="00BB74F6"/>
    <w:rsid w:val="00BE17B3"/>
    <w:rsid w:val="00C13CA8"/>
    <w:rsid w:val="00C3172C"/>
    <w:rsid w:val="00CA1FFE"/>
    <w:rsid w:val="00D4255B"/>
    <w:rsid w:val="00D60C85"/>
    <w:rsid w:val="00D95C4A"/>
    <w:rsid w:val="00DE6912"/>
    <w:rsid w:val="00E156CD"/>
    <w:rsid w:val="00E175E2"/>
    <w:rsid w:val="00E26E73"/>
    <w:rsid w:val="00E35BCE"/>
    <w:rsid w:val="00E50F31"/>
    <w:rsid w:val="00E60695"/>
    <w:rsid w:val="00E81C06"/>
    <w:rsid w:val="00E858CF"/>
    <w:rsid w:val="00EE6E8F"/>
    <w:rsid w:val="00F15FD6"/>
    <w:rsid w:val="00F3371C"/>
    <w:rsid w:val="00F46629"/>
    <w:rsid w:val="00F61833"/>
    <w:rsid w:val="00F96B9D"/>
    <w:rsid w:val="00FA6B12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basedOn w:val="DefaultParagraphFont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efaultParagraphFont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efaultParagraphFont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</w:style>
  <w:style w:type="paragraph" w:customStyle="1" w:styleId="Nagweklubstopka1">
    <w:name w:val="Nagłówek lub stopka1"/>
    <w:basedOn w:val="Normal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4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85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F64B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400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ajanowska</cp:lastModifiedBy>
  <cp:revision>2</cp:revision>
  <cp:lastPrinted>2018-08-30T13:14:00Z</cp:lastPrinted>
  <dcterms:created xsi:type="dcterms:W3CDTF">2018-08-30T13:23:00Z</dcterms:created>
  <dcterms:modified xsi:type="dcterms:W3CDTF">2018-08-30T13:23:00Z</dcterms:modified>
</cp:coreProperties>
</file>